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38BE" w14:textId="4CBF9C91" w:rsidR="00D232B9" w:rsidRDefault="00787FF9" w:rsidP="00D232B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E9A511" wp14:editId="358DB665">
                <wp:simplePos x="0" y="0"/>
                <wp:positionH relativeFrom="column">
                  <wp:posOffset>3295650</wp:posOffset>
                </wp:positionH>
                <wp:positionV relativeFrom="paragraph">
                  <wp:posOffset>-368300</wp:posOffset>
                </wp:positionV>
                <wp:extent cx="2943225" cy="447675"/>
                <wp:effectExtent l="0" t="0" r="9525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EE550" w14:textId="3C80E968" w:rsidR="00787FF9" w:rsidRPr="00787FF9" w:rsidRDefault="00787FF9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7FF9">
                              <w:rPr>
                                <w:sz w:val="36"/>
                                <w:szCs w:val="36"/>
                                <w:u w:val="single"/>
                              </w:rPr>
                              <w:t>Datenblatt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– CHILL EBIKE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9A5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9.5pt;margin-top:-29pt;width:231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" stroked="f">
                <v:textbox>
                  <w:txbxContent>
                    <w:p w14:paraId="704EE550" w14:textId="3C80E968" w:rsidR="00787FF9" w:rsidRPr="00787FF9" w:rsidRDefault="00787FF9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 w:rsidRPr="00787FF9">
                        <w:rPr>
                          <w:sz w:val="36"/>
                          <w:szCs w:val="36"/>
                          <w:u w:val="single"/>
                        </w:rPr>
                        <w:t>Datenblatt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 – CHILL EBIKE</w:t>
                      </w:r>
                    </w:p>
                  </w:txbxContent>
                </v:textbox>
              </v:shape>
            </w:pict>
          </mc:Fallback>
        </mc:AlternateContent>
      </w:r>
    </w:p>
    <w:p w14:paraId="2E5655C5" w14:textId="5E411520" w:rsidR="00D232B9" w:rsidRDefault="00346AB3" w:rsidP="00787FF9">
      <w:pPr>
        <w:spacing w:after="0" w:line="240" w:lineRule="auto"/>
        <w:jc w:val="right"/>
      </w:pPr>
      <w:r w:rsidRPr="00D232B9">
        <w:rPr>
          <w:noProof/>
          <w:sz w:val="36"/>
          <w:szCs w:val="36"/>
          <w:u w:val="single"/>
          <w:lang w:bidi="de-DE"/>
        </w:rPr>
        <w:drawing>
          <wp:anchor distT="0" distB="0" distL="114300" distR="114300" simplePos="0" relativeHeight="251659264" behindDoc="0" locked="0" layoutInCell="1" allowOverlap="1" wp14:anchorId="67695445" wp14:editId="4E1D2FEC">
            <wp:simplePos x="0" y="0"/>
            <wp:positionH relativeFrom="page">
              <wp:posOffset>425450</wp:posOffset>
            </wp:positionH>
            <wp:positionV relativeFrom="page">
              <wp:posOffset>12700</wp:posOffset>
            </wp:positionV>
            <wp:extent cx="2203450" cy="1557655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2B9">
        <w:t xml:space="preserve">Stand: </w:t>
      </w:r>
      <w:r w:rsidR="00B209BF">
        <w:t>30</w:t>
      </w:r>
      <w:r w:rsidR="00D232B9">
        <w:t>.0</w:t>
      </w:r>
      <w:r w:rsidR="00912B0F">
        <w:t>9</w:t>
      </w:r>
      <w:r w:rsidR="00D232B9">
        <w:t>.20</w:t>
      </w:r>
      <w:r w:rsidR="00B209BF">
        <w:t>20</w:t>
      </w:r>
    </w:p>
    <w:p w14:paraId="7752FFFD" w14:textId="13C4EA42" w:rsidR="00D232B9" w:rsidRPr="00787FF9" w:rsidRDefault="00787FF9" w:rsidP="000A3BA0">
      <w:pPr>
        <w:spacing w:after="0" w:line="240" w:lineRule="auto"/>
        <w:rPr>
          <w:sz w:val="28"/>
          <w:szCs w:val="28"/>
          <w:u w:val="single"/>
        </w:rPr>
      </w:pPr>
      <w:r w:rsidRPr="00787FF9">
        <w:rPr>
          <w:sz w:val="28"/>
          <w:szCs w:val="28"/>
          <w:u w:val="single"/>
        </w:rPr>
        <w:t>Elektrisches System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787FF9" w14:paraId="32C042A9" w14:textId="77777777" w:rsidTr="00C755E1">
        <w:tc>
          <w:tcPr>
            <w:tcW w:w="2122" w:type="dxa"/>
          </w:tcPr>
          <w:p w14:paraId="6F25F82D" w14:textId="37CA9851" w:rsidR="00787FF9" w:rsidRPr="00787FF9" w:rsidRDefault="00787FF9" w:rsidP="000A3BA0">
            <w:r w:rsidRPr="00787FF9">
              <w:t>Motor</w:t>
            </w:r>
          </w:p>
        </w:tc>
        <w:tc>
          <w:tcPr>
            <w:tcW w:w="7512" w:type="dxa"/>
          </w:tcPr>
          <w:p w14:paraId="7586FD02" w14:textId="77777777" w:rsidR="00787FF9" w:rsidRPr="00787FF9" w:rsidRDefault="00787FF9" w:rsidP="00787FF9">
            <w:proofErr w:type="spellStart"/>
            <w:r w:rsidRPr="00787FF9">
              <w:t>Bafang</w:t>
            </w:r>
            <w:proofErr w:type="spellEnd"/>
            <w:r w:rsidRPr="00787FF9">
              <w:t xml:space="preserve"> Hinterradmotor</w:t>
            </w:r>
          </w:p>
          <w:p w14:paraId="71AF0331" w14:textId="77777777" w:rsidR="00787FF9" w:rsidRPr="00787FF9" w:rsidRDefault="00787FF9" w:rsidP="00787FF9">
            <w:pPr>
              <w:pStyle w:val="Listenabsatz"/>
              <w:numPr>
                <w:ilvl w:val="0"/>
                <w:numId w:val="13"/>
              </w:numPr>
            </w:pPr>
            <w:r w:rsidRPr="00787FF9">
              <w:t>Bürstenloser Getriebemotor mit Freilauf</w:t>
            </w:r>
          </w:p>
          <w:p w14:paraId="621A5719" w14:textId="77777777" w:rsidR="00787FF9" w:rsidRPr="00787FF9" w:rsidRDefault="00787FF9" w:rsidP="00787FF9">
            <w:pPr>
              <w:pStyle w:val="Listenabsatz"/>
              <w:numPr>
                <w:ilvl w:val="0"/>
                <w:numId w:val="13"/>
              </w:numPr>
            </w:pPr>
            <w:r w:rsidRPr="00787FF9">
              <w:t>Hohe Effizienz ≥ 80%</w:t>
            </w:r>
          </w:p>
          <w:p w14:paraId="278C544B" w14:textId="77777777" w:rsidR="00787FF9" w:rsidRPr="00787FF9" w:rsidRDefault="00787FF9" w:rsidP="00787FF9">
            <w:pPr>
              <w:pStyle w:val="Listenabsatz"/>
              <w:numPr>
                <w:ilvl w:val="0"/>
                <w:numId w:val="13"/>
              </w:numPr>
            </w:pPr>
            <w:r w:rsidRPr="00787FF9">
              <w:t>Geräuscharm</w:t>
            </w:r>
            <w:r w:rsidRPr="00787FF9">
              <w:rPr>
                <w:rFonts w:ascii="MS Gothic" w:eastAsia="MS Gothic" w:hAnsi="MS Gothic" w:cs="MS Gothic" w:hint="eastAsia"/>
              </w:rPr>
              <w:t>＜</w:t>
            </w:r>
            <w:r w:rsidRPr="00787FF9">
              <w:t>55 dB</w:t>
            </w:r>
          </w:p>
          <w:p w14:paraId="4D8A7E89" w14:textId="1A6588CC" w:rsidR="00787FF9" w:rsidRPr="00787FF9" w:rsidRDefault="00787FF9" w:rsidP="00787FF9">
            <w:pPr>
              <w:pStyle w:val="Listenabsatz"/>
              <w:numPr>
                <w:ilvl w:val="0"/>
                <w:numId w:val="13"/>
              </w:numPr>
            </w:pPr>
            <w:r w:rsidRPr="00787FF9">
              <w:t xml:space="preserve">36 Volt 250 Watt – </w:t>
            </w:r>
            <w:r w:rsidR="00545AA5">
              <w:t>55</w:t>
            </w:r>
            <w:r w:rsidRPr="00787FF9">
              <w:t xml:space="preserve"> </w:t>
            </w:r>
            <w:proofErr w:type="spellStart"/>
            <w:r w:rsidRPr="00787FF9">
              <w:t>N.m</w:t>
            </w:r>
            <w:proofErr w:type="spellEnd"/>
            <w:r w:rsidRPr="00787FF9">
              <w:t xml:space="preserve"> (V/</w:t>
            </w:r>
            <w:proofErr w:type="spellStart"/>
            <w:r w:rsidRPr="00787FF9">
              <w:t>max</w:t>
            </w:r>
            <w:proofErr w:type="spellEnd"/>
            <w:r w:rsidRPr="00787FF9">
              <w:t>: 25</w:t>
            </w:r>
            <w:r w:rsidR="00EA16A6">
              <w:t xml:space="preserve"> </w:t>
            </w:r>
            <w:r w:rsidRPr="00787FF9">
              <w:t>km/h)</w:t>
            </w:r>
          </w:p>
          <w:p w14:paraId="55253DF0" w14:textId="77777777" w:rsidR="00787FF9" w:rsidRPr="00787FF9" w:rsidRDefault="00787FF9" w:rsidP="00787FF9">
            <w:pPr>
              <w:pStyle w:val="Listenabsatz"/>
              <w:numPr>
                <w:ilvl w:val="1"/>
                <w:numId w:val="13"/>
              </w:numPr>
            </w:pPr>
            <w:r w:rsidRPr="00787FF9">
              <w:t>Spitzenleistung über 350 Watt</w:t>
            </w:r>
          </w:p>
          <w:p w14:paraId="10C5F6CF" w14:textId="61B75716" w:rsidR="00787FF9" w:rsidRPr="00787FF9" w:rsidRDefault="00787FF9" w:rsidP="00787FF9">
            <w:pPr>
              <w:pStyle w:val="Listenabsatz"/>
              <w:numPr>
                <w:ilvl w:val="0"/>
                <w:numId w:val="13"/>
              </w:numPr>
            </w:pPr>
            <w:r w:rsidRPr="00787FF9">
              <w:t xml:space="preserve">48 Volt 500 Watt – </w:t>
            </w:r>
            <w:r w:rsidR="002A53CE">
              <w:t>9</w:t>
            </w:r>
            <w:r w:rsidRPr="00787FF9">
              <w:t xml:space="preserve">0 </w:t>
            </w:r>
            <w:proofErr w:type="spellStart"/>
            <w:r w:rsidRPr="00787FF9">
              <w:t>N.m</w:t>
            </w:r>
            <w:proofErr w:type="spellEnd"/>
            <w:r w:rsidRPr="00787FF9">
              <w:t xml:space="preserve"> (V/</w:t>
            </w:r>
            <w:proofErr w:type="spellStart"/>
            <w:r w:rsidRPr="00787FF9">
              <w:t>max</w:t>
            </w:r>
            <w:proofErr w:type="spellEnd"/>
            <w:r w:rsidRPr="00787FF9">
              <w:t>: 32</w:t>
            </w:r>
            <w:r w:rsidR="00EA16A6">
              <w:t xml:space="preserve"> </w:t>
            </w:r>
            <w:r w:rsidRPr="00787FF9">
              <w:t>km/h)</w:t>
            </w:r>
          </w:p>
          <w:p w14:paraId="31841256" w14:textId="5A717032" w:rsidR="00787FF9" w:rsidRPr="00787FF9" w:rsidRDefault="00787FF9" w:rsidP="002A53CE">
            <w:pPr>
              <w:pStyle w:val="Listenabsatz"/>
              <w:numPr>
                <w:ilvl w:val="1"/>
                <w:numId w:val="13"/>
              </w:numPr>
            </w:pPr>
            <w:r w:rsidRPr="00787FF9">
              <w:t xml:space="preserve">Spitzenleistung über </w:t>
            </w:r>
            <w:r w:rsidR="002A53CE">
              <w:t>800</w:t>
            </w:r>
            <w:r w:rsidRPr="00787FF9">
              <w:t xml:space="preserve"> Watt</w:t>
            </w:r>
          </w:p>
        </w:tc>
      </w:tr>
      <w:tr w:rsidR="00787FF9" w14:paraId="1156F9DC" w14:textId="73DA1E01" w:rsidTr="00C755E1">
        <w:tc>
          <w:tcPr>
            <w:tcW w:w="2122" w:type="dxa"/>
          </w:tcPr>
          <w:p w14:paraId="49FDEB3B" w14:textId="7BF8B428" w:rsidR="00787FF9" w:rsidRPr="00787FF9" w:rsidRDefault="00787FF9" w:rsidP="00787FF9">
            <w:r>
              <w:t>Batterie</w:t>
            </w:r>
          </w:p>
        </w:tc>
        <w:tc>
          <w:tcPr>
            <w:tcW w:w="7512" w:type="dxa"/>
            <w:vAlign w:val="center"/>
          </w:tcPr>
          <w:p w14:paraId="4B8C2911" w14:textId="77777777" w:rsidR="00787FF9" w:rsidRPr="00787FF9" w:rsidRDefault="00787FF9" w:rsidP="00787FF9">
            <w:r w:rsidRPr="00787FF9">
              <w:t>Samsung Lithium Batterie</w:t>
            </w:r>
          </w:p>
          <w:p w14:paraId="5B104924" w14:textId="77777777" w:rsidR="00787FF9" w:rsidRPr="00787FF9" w:rsidRDefault="00787FF9" w:rsidP="00787FF9">
            <w:pPr>
              <w:pStyle w:val="Listenabsatz"/>
              <w:numPr>
                <w:ilvl w:val="0"/>
                <w:numId w:val="13"/>
              </w:numPr>
            </w:pPr>
            <w:r w:rsidRPr="00787FF9">
              <w:t>36 Volt 13 Ah – 468 Wh</w:t>
            </w:r>
          </w:p>
          <w:p w14:paraId="1AD2CD5C" w14:textId="77777777" w:rsidR="00787FF9" w:rsidRPr="00787FF9" w:rsidRDefault="00787FF9" w:rsidP="00787FF9">
            <w:pPr>
              <w:pStyle w:val="Listenabsatz"/>
              <w:numPr>
                <w:ilvl w:val="0"/>
                <w:numId w:val="13"/>
              </w:numPr>
            </w:pPr>
            <w:r w:rsidRPr="00787FF9">
              <w:t>48 Volt 13 Ah – 624 Wh</w:t>
            </w:r>
          </w:p>
          <w:p w14:paraId="11BE1064" w14:textId="619E4182" w:rsidR="00787FF9" w:rsidRPr="00787FF9" w:rsidRDefault="00787FF9" w:rsidP="00787FF9">
            <w:pPr>
              <w:pStyle w:val="Listenabsatz"/>
              <w:numPr>
                <w:ilvl w:val="0"/>
                <w:numId w:val="13"/>
              </w:numPr>
            </w:pPr>
            <w:r w:rsidRPr="00787FF9">
              <w:t>48 Volt 17.5 Ah – 840 Wh</w:t>
            </w:r>
          </w:p>
        </w:tc>
      </w:tr>
      <w:tr w:rsidR="00787FF9" w14:paraId="7AB60C1D" w14:textId="438781E7" w:rsidTr="00C755E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C2258" w14:textId="73FA9090" w:rsidR="00787FF9" w:rsidRPr="00787FF9" w:rsidRDefault="00787FF9" w:rsidP="00787FF9">
            <w:r>
              <w:t>Bordcomputer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C6FE" w14:textId="5F446D1C" w:rsidR="00787FF9" w:rsidRDefault="00787FF9" w:rsidP="00787FF9">
            <w:proofErr w:type="spellStart"/>
            <w:r>
              <w:t>Bigstone</w:t>
            </w:r>
            <w:proofErr w:type="spellEnd"/>
            <w:r>
              <w:t xml:space="preserve"> C</w:t>
            </w:r>
            <w:r w:rsidR="008B0DAE">
              <w:t>900E</w:t>
            </w:r>
            <w:r w:rsidR="00715B16">
              <w:t>-USB</w:t>
            </w:r>
          </w:p>
          <w:p w14:paraId="1E8F1ADD" w14:textId="4BA0CD5E" w:rsidR="00715B16" w:rsidRDefault="00715B16" w:rsidP="00787FF9">
            <w:r>
              <w:t xml:space="preserve">       </w:t>
            </w:r>
            <w:proofErr w:type="gramStart"/>
            <w:r>
              <w:t>USB Lade</w:t>
            </w:r>
            <w:r w:rsidR="00235878">
              <w:t>buche</w:t>
            </w:r>
            <w:proofErr w:type="gramEnd"/>
          </w:p>
          <w:p w14:paraId="1046E0A8" w14:textId="77777777" w:rsidR="00787FF9" w:rsidRDefault="00787FF9" w:rsidP="00787FF9">
            <w:pPr>
              <w:pStyle w:val="Listenabsatz"/>
              <w:numPr>
                <w:ilvl w:val="0"/>
                <w:numId w:val="15"/>
              </w:numPr>
              <w:suppressAutoHyphens/>
              <w:autoSpaceDN w:val="0"/>
              <w:contextualSpacing w:val="0"/>
              <w:textAlignment w:val="baseline"/>
            </w:pPr>
            <w:r>
              <w:t xml:space="preserve">3,2” farbiges </w:t>
            </w:r>
            <w:proofErr w:type="gramStart"/>
            <w:r>
              <w:t>LCD-Display</w:t>
            </w:r>
            <w:proofErr w:type="gramEnd"/>
          </w:p>
          <w:p w14:paraId="0A25538B" w14:textId="77777777" w:rsidR="00787FF9" w:rsidRDefault="00787FF9" w:rsidP="00787FF9">
            <w:pPr>
              <w:pStyle w:val="Listenabsatz"/>
              <w:numPr>
                <w:ilvl w:val="0"/>
                <w:numId w:val="15"/>
              </w:numPr>
              <w:suppressAutoHyphens/>
              <w:autoSpaceDN w:val="0"/>
              <w:contextualSpacing w:val="0"/>
              <w:textAlignment w:val="baseline"/>
            </w:pPr>
            <w:r>
              <w:t>Easy Key Buttons zur einfachen Steuerung am Lenkrad</w:t>
            </w:r>
          </w:p>
          <w:p w14:paraId="5502AC0C" w14:textId="77777777" w:rsidR="00787FF9" w:rsidRDefault="00787FF9" w:rsidP="00787FF9">
            <w:pPr>
              <w:pStyle w:val="Listenabsatz"/>
              <w:numPr>
                <w:ilvl w:val="0"/>
                <w:numId w:val="15"/>
              </w:numPr>
              <w:suppressAutoHyphens/>
              <w:autoSpaceDN w:val="0"/>
              <w:contextualSpacing w:val="0"/>
              <w:textAlignment w:val="baseline"/>
            </w:pPr>
            <w:r>
              <w:t xml:space="preserve">Hochwertige </w:t>
            </w:r>
            <w:proofErr w:type="gramStart"/>
            <w:r>
              <w:t>Aluminium Halterung</w:t>
            </w:r>
            <w:proofErr w:type="gramEnd"/>
          </w:p>
          <w:p w14:paraId="47B433FF" w14:textId="77777777" w:rsidR="00787FF9" w:rsidRDefault="00787FF9" w:rsidP="00787FF9">
            <w:pPr>
              <w:pStyle w:val="Listenabsatz"/>
              <w:numPr>
                <w:ilvl w:val="0"/>
                <w:numId w:val="15"/>
              </w:numPr>
            </w:pPr>
            <w:r>
              <w:t>Tageszähler, Gesamtzähler, Akkustand, Geschwindigkeit, Unterstützungslevel, Modus</w:t>
            </w:r>
          </w:p>
          <w:p w14:paraId="408F4FE3" w14:textId="6AD38061" w:rsidR="00B209BF" w:rsidRPr="00787FF9" w:rsidRDefault="00B209BF" w:rsidP="00787FF9">
            <w:pPr>
              <w:pStyle w:val="Listenabsatz"/>
              <w:numPr>
                <w:ilvl w:val="0"/>
                <w:numId w:val="15"/>
              </w:numPr>
            </w:pPr>
            <w:r>
              <w:t>Anfahrhilfe</w:t>
            </w:r>
          </w:p>
        </w:tc>
      </w:tr>
      <w:tr w:rsidR="00787FF9" w14:paraId="090D66BF" w14:textId="54F8908E" w:rsidTr="00C755E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BB2DE" w14:textId="2C2AA1A5" w:rsidR="00787FF9" w:rsidRPr="00787FF9" w:rsidRDefault="00787FF9" w:rsidP="00787FF9">
            <w:r>
              <w:t>Steuergerät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7F68D" w14:textId="77777777" w:rsidR="00787FF9" w:rsidRDefault="00787FF9" w:rsidP="00787FF9">
            <w:r>
              <w:t>36V 20A intelligent bürstenlos</w:t>
            </w:r>
          </w:p>
          <w:p w14:paraId="5ECE704D" w14:textId="4D0A8797" w:rsidR="00787FF9" w:rsidRPr="00787FF9" w:rsidRDefault="00787FF9" w:rsidP="00787FF9">
            <w:pPr>
              <w:pStyle w:val="Listenabsatz"/>
              <w:numPr>
                <w:ilvl w:val="0"/>
                <w:numId w:val="16"/>
              </w:numPr>
            </w:pPr>
            <w:r>
              <w:t>je nach Motor und Akku</w:t>
            </w:r>
          </w:p>
        </w:tc>
      </w:tr>
      <w:tr w:rsidR="00787FF9" w14:paraId="13D83A0F" w14:textId="30B71636" w:rsidTr="00C755E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B6A00" w14:textId="28009C2D" w:rsidR="00787FF9" w:rsidRPr="00787FF9" w:rsidRDefault="00787FF9" w:rsidP="00787FF9">
            <w:r>
              <w:t>PAS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4288A" w14:textId="77777777" w:rsidR="00787FF9" w:rsidRDefault="00787FF9" w:rsidP="00787FF9">
            <w:r>
              <w:t>Intelligentes Pedal Assistenz System</w:t>
            </w:r>
          </w:p>
          <w:p w14:paraId="7ADBE018" w14:textId="2FE9EA22" w:rsidR="00787FF9" w:rsidRPr="00787FF9" w:rsidRDefault="00787FF9" w:rsidP="00787FF9">
            <w:pPr>
              <w:pStyle w:val="Listenabsatz"/>
              <w:numPr>
                <w:ilvl w:val="0"/>
                <w:numId w:val="16"/>
              </w:numPr>
            </w:pPr>
            <w:r>
              <w:t>1:1 mit unterschiedlichen Motor</w:t>
            </w:r>
            <w:r w:rsidR="00132DA2">
              <w:t xml:space="preserve"> U</w:t>
            </w:r>
            <w:r>
              <w:t>nterstützungsprogrammen</w:t>
            </w:r>
          </w:p>
        </w:tc>
      </w:tr>
      <w:tr w:rsidR="00787FF9" w14:paraId="6F023080" w14:textId="77777777" w:rsidTr="00C755E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0AC7" w14:textId="6DC6E4E7" w:rsidR="00787FF9" w:rsidRPr="00787FF9" w:rsidRDefault="00787FF9" w:rsidP="00787FF9">
            <w:r>
              <w:t>Frontlicht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875B9" w14:textId="77777777" w:rsidR="00787FF9" w:rsidRDefault="00787FF9" w:rsidP="00787FF9">
            <w:r>
              <w:t xml:space="preserve">5 Volt </w:t>
            </w:r>
            <w:proofErr w:type="gramStart"/>
            <w:r>
              <w:t>LED Licht</w:t>
            </w:r>
            <w:proofErr w:type="gramEnd"/>
          </w:p>
          <w:p w14:paraId="46135720" w14:textId="30D8DACD" w:rsidR="00787FF9" w:rsidRPr="00787FF9" w:rsidRDefault="00787FF9" w:rsidP="00787FF9">
            <w:pPr>
              <w:pStyle w:val="Listenabsatz"/>
              <w:numPr>
                <w:ilvl w:val="0"/>
                <w:numId w:val="16"/>
              </w:numPr>
            </w:pPr>
            <w:r>
              <w:t>2 unterschiedliche Lichtstufen</w:t>
            </w:r>
          </w:p>
        </w:tc>
      </w:tr>
      <w:tr w:rsidR="00787FF9" w14:paraId="17E1AC4E" w14:textId="77777777" w:rsidTr="00C755E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E9A9B" w14:textId="0A4EC4D8" w:rsidR="00787FF9" w:rsidRPr="00787FF9" w:rsidRDefault="00787FF9" w:rsidP="00787FF9">
            <w:r>
              <w:t>Ladegerät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0926" w14:textId="0AE238D6" w:rsidR="00787FF9" w:rsidRPr="00787FF9" w:rsidRDefault="00787FF9" w:rsidP="00787FF9">
            <w:r>
              <w:t>2 Ampere; Ladedauer: 4-6 Stunden</w:t>
            </w:r>
          </w:p>
        </w:tc>
      </w:tr>
    </w:tbl>
    <w:p w14:paraId="5C252C9E" w14:textId="4341B3D5" w:rsidR="00787FF9" w:rsidRDefault="00787FF9" w:rsidP="00787FF9">
      <w:pPr>
        <w:spacing w:after="0" w:line="240" w:lineRule="auto"/>
        <w:rPr>
          <w:sz w:val="28"/>
          <w:szCs w:val="28"/>
          <w:u w:val="single"/>
        </w:rPr>
      </w:pPr>
    </w:p>
    <w:p w14:paraId="31A254CB" w14:textId="71885539" w:rsidR="00787FF9" w:rsidRPr="00787FF9" w:rsidRDefault="00787FF9" w:rsidP="00787FF9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Performance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787FF9" w14:paraId="5EC0A327" w14:textId="77777777" w:rsidTr="00C755E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BB97A" w14:textId="32A88FA5" w:rsidR="00787FF9" w:rsidRPr="00787FF9" w:rsidRDefault="00787FF9" w:rsidP="00DB090A">
            <w:r>
              <w:t>Reichweite</w:t>
            </w:r>
            <w:r w:rsidR="001A55CE">
              <w:t xml:space="preserve"> 250W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574D" w14:textId="2A396850" w:rsidR="00C755E1" w:rsidRDefault="00EA16A6" w:rsidP="00DB090A">
            <w:r>
              <w:t xml:space="preserve">36 Volt 250 Watt Motor – </w:t>
            </w:r>
            <w:r w:rsidRPr="00EA16A6">
              <w:t>468</w:t>
            </w:r>
            <w:r>
              <w:t xml:space="preserve"> Wattstunden</w:t>
            </w:r>
          </w:p>
          <w:p w14:paraId="60274CF8" w14:textId="6D50D758" w:rsidR="00C755E1" w:rsidRPr="00787FF9" w:rsidRDefault="00EA16A6" w:rsidP="00B209BF">
            <w:pPr>
              <w:pStyle w:val="Listenabsatz"/>
              <w:numPr>
                <w:ilvl w:val="0"/>
                <w:numId w:val="26"/>
              </w:numPr>
            </w:pPr>
            <w:r>
              <w:t xml:space="preserve">55 km mit </w:t>
            </w:r>
            <w:proofErr w:type="spellStart"/>
            <w:r>
              <w:t>Unterstüzungsstufe</w:t>
            </w:r>
            <w:proofErr w:type="spellEnd"/>
            <w:r>
              <w:t xml:space="preserve"> 1 (PAS 1)</w:t>
            </w:r>
          </w:p>
        </w:tc>
      </w:tr>
      <w:tr w:rsidR="00C755E1" w14:paraId="75423D18" w14:textId="77777777" w:rsidTr="00C755E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65BC4" w14:textId="6D384B4C" w:rsidR="00C755E1" w:rsidRDefault="001A55CE" w:rsidP="00DB090A">
            <w:r>
              <w:t>Reichweite 500W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1F090" w14:textId="000EE07F" w:rsidR="00C755E1" w:rsidRDefault="00C755E1" w:rsidP="00EA16A6">
            <w:r>
              <w:t>48 Volt 500 Watt Motor – 17.5Ah Batterie</w:t>
            </w:r>
            <w:r w:rsidR="00EA16A6">
              <w:t xml:space="preserve"> – 8</w:t>
            </w:r>
            <w:r w:rsidR="00EA16A6" w:rsidRPr="00EA16A6">
              <w:t>4</w:t>
            </w:r>
            <w:r w:rsidR="00EA16A6">
              <w:t>0 Wattstunden</w:t>
            </w:r>
          </w:p>
          <w:p w14:paraId="7DCB2473" w14:textId="5C77F505" w:rsidR="00C755E1" w:rsidRDefault="00EA16A6" w:rsidP="00B209BF">
            <w:pPr>
              <w:pStyle w:val="Listenabsatz"/>
              <w:numPr>
                <w:ilvl w:val="0"/>
                <w:numId w:val="25"/>
              </w:numPr>
            </w:pPr>
            <w:r>
              <w:t xml:space="preserve">90 km mit </w:t>
            </w:r>
            <w:proofErr w:type="spellStart"/>
            <w:r>
              <w:t>Unterstüzungsstufe</w:t>
            </w:r>
            <w:proofErr w:type="spellEnd"/>
            <w:r>
              <w:t xml:space="preserve"> 1 (PAS 1)</w:t>
            </w:r>
          </w:p>
        </w:tc>
      </w:tr>
      <w:tr w:rsidR="00787FF9" w14:paraId="12004631" w14:textId="77777777" w:rsidTr="00B209BF">
        <w:trPr>
          <w:trHeight w:val="118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FFFF0" w14:textId="03E3E5DE" w:rsidR="00787FF9" w:rsidRPr="00787FF9" w:rsidRDefault="00787FF9" w:rsidP="00DB090A"/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C28A5" w14:textId="2F4E7E10" w:rsidR="00787FF9" w:rsidRPr="00787FF9" w:rsidRDefault="00787FF9" w:rsidP="009C2F3B">
            <w:pPr>
              <w:suppressAutoHyphens/>
              <w:autoSpaceDN w:val="0"/>
              <w:textAlignment w:val="baseline"/>
            </w:pPr>
          </w:p>
        </w:tc>
      </w:tr>
    </w:tbl>
    <w:p w14:paraId="2DF466C2" w14:textId="77777777" w:rsidR="00B209BF" w:rsidRDefault="00B209BF" w:rsidP="00C755E1">
      <w:pPr>
        <w:pStyle w:val="Listenabsatz"/>
      </w:pPr>
    </w:p>
    <w:p w14:paraId="4B9D0000" w14:textId="77777777" w:rsidR="00B209BF" w:rsidRDefault="00B209BF">
      <w:r>
        <w:br w:type="page"/>
      </w:r>
    </w:p>
    <w:p w14:paraId="66B3A190" w14:textId="1416D95A" w:rsidR="00787FF9" w:rsidRDefault="00AC09E4" w:rsidP="00C755E1">
      <w:pPr>
        <w:pStyle w:val="Listenabsatz"/>
      </w:pPr>
      <w:r w:rsidRPr="00D232B9">
        <w:rPr>
          <w:noProof/>
          <w:sz w:val="36"/>
          <w:szCs w:val="36"/>
          <w:u w:val="single"/>
          <w:lang w:bidi="de-DE"/>
        </w:rPr>
        <w:lastRenderedPageBreak/>
        <w:drawing>
          <wp:anchor distT="0" distB="0" distL="114300" distR="114300" simplePos="0" relativeHeight="251663360" behindDoc="0" locked="0" layoutInCell="1" allowOverlap="1" wp14:anchorId="5249DAAB" wp14:editId="0108A4B3">
            <wp:simplePos x="0" y="0"/>
            <wp:positionH relativeFrom="page">
              <wp:posOffset>422910</wp:posOffset>
            </wp:positionH>
            <wp:positionV relativeFrom="page">
              <wp:posOffset>7991</wp:posOffset>
            </wp:positionV>
            <wp:extent cx="2203450" cy="1557655"/>
            <wp:effectExtent l="0" t="0" r="0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B8B143" w14:textId="203587C0" w:rsidR="00787FF9" w:rsidRPr="00787FF9" w:rsidRDefault="00C755E1" w:rsidP="00787FF9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Hauptbestandteile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787FF9" w14:paraId="6C220D61" w14:textId="77777777" w:rsidTr="00C755E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50EB7" w14:textId="63918927" w:rsidR="00787FF9" w:rsidRPr="00787FF9" w:rsidRDefault="00787FF9" w:rsidP="00787FF9">
            <w:r>
              <w:t>Rahmen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24586" w14:textId="61479520" w:rsidR="00787FF9" w:rsidRPr="00787FF9" w:rsidRDefault="00787FF9" w:rsidP="00787FF9">
            <w:r>
              <w:t>Aluminium geschweißt (EN AW-6061)</w:t>
            </w:r>
          </w:p>
        </w:tc>
      </w:tr>
      <w:tr w:rsidR="00787FF9" w14:paraId="12C61075" w14:textId="77777777" w:rsidTr="00C755E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82B0F" w14:textId="1230E56A" w:rsidR="00787FF9" w:rsidRPr="00787FF9" w:rsidRDefault="00787FF9" w:rsidP="00787FF9">
            <w:r>
              <w:t>Rahmenhöhe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A42EC" w14:textId="78DDBF7D" w:rsidR="00787FF9" w:rsidRPr="00787FF9" w:rsidRDefault="00787FF9" w:rsidP="00787FF9">
            <w:r>
              <w:t>44 cm</w:t>
            </w:r>
          </w:p>
        </w:tc>
      </w:tr>
      <w:tr w:rsidR="00787FF9" w14:paraId="65043C69" w14:textId="77777777" w:rsidTr="00C755E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144C2" w14:textId="6E081026" w:rsidR="00787FF9" w:rsidRPr="00787FF9" w:rsidRDefault="00787FF9" w:rsidP="00787FF9">
            <w:r>
              <w:t>Sattel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23E54" w14:textId="77777777" w:rsidR="00C755E1" w:rsidRDefault="00787FF9" w:rsidP="00787FF9">
            <w:proofErr w:type="spellStart"/>
            <w:r>
              <w:t>Chifa</w:t>
            </w:r>
            <w:proofErr w:type="spellEnd"/>
          </w:p>
          <w:p w14:paraId="1F17898A" w14:textId="14A471E6" w:rsidR="00787FF9" w:rsidRPr="00787FF9" w:rsidRDefault="00787FF9" w:rsidP="00C755E1">
            <w:pPr>
              <w:pStyle w:val="Listenabsatz"/>
              <w:numPr>
                <w:ilvl w:val="0"/>
                <w:numId w:val="30"/>
              </w:numPr>
            </w:pPr>
            <w:r>
              <w:t>gefedert</w:t>
            </w:r>
          </w:p>
        </w:tc>
      </w:tr>
      <w:tr w:rsidR="00787FF9" w14:paraId="14D73126" w14:textId="77777777" w:rsidTr="00C755E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F07A6" w14:textId="7DE16A0F" w:rsidR="00787FF9" w:rsidRPr="00787FF9" w:rsidRDefault="00787FF9" w:rsidP="00787FF9">
            <w:r>
              <w:t>Sattelstütze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EB92F" w14:textId="5515D69B" w:rsidR="00787FF9" w:rsidRDefault="00787FF9" w:rsidP="00787FF9">
            <w:proofErr w:type="spellStart"/>
            <w:r>
              <w:t>Proma</w:t>
            </w:r>
            <w:proofErr w:type="spellEnd"/>
          </w:p>
          <w:p w14:paraId="26DE4DB4" w14:textId="7FD22D10" w:rsidR="00C755E1" w:rsidRDefault="00C755E1" w:rsidP="00C755E1">
            <w:pPr>
              <w:pStyle w:val="Listenabsatz"/>
              <w:numPr>
                <w:ilvl w:val="0"/>
                <w:numId w:val="29"/>
              </w:numPr>
            </w:pPr>
            <w:r>
              <w:t>Ø 30,4 mm</w:t>
            </w:r>
          </w:p>
          <w:p w14:paraId="0E956883" w14:textId="0903241B" w:rsidR="00787FF9" w:rsidRPr="00787FF9" w:rsidRDefault="00787FF9" w:rsidP="00C755E1">
            <w:pPr>
              <w:pStyle w:val="Listenabsatz"/>
              <w:numPr>
                <w:ilvl w:val="0"/>
                <w:numId w:val="29"/>
              </w:numPr>
            </w:pPr>
            <w:r>
              <w:t>300mm Länge</w:t>
            </w:r>
          </w:p>
        </w:tc>
      </w:tr>
      <w:tr w:rsidR="00787FF9" w14:paraId="7F7664AB" w14:textId="77777777" w:rsidTr="00C755E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D0B47" w14:textId="588CE617" w:rsidR="00787FF9" w:rsidRPr="00787FF9" w:rsidRDefault="00787FF9" w:rsidP="00787FF9">
            <w:r>
              <w:t>Pedale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65777" w14:textId="3063E8BB" w:rsidR="00787FF9" w:rsidRPr="00787FF9" w:rsidRDefault="00787FF9" w:rsidP="00787FF9">
            <w:r>
              <w:t>VP Components VP-565</w:t>
            </w:r>
          </w:p>
        </w:tc>
      </w:tr>
      <w:tr w:rsidR="00787FF9" w14:paraId="6D7737C6" w14:textId="77777777" w:rsidTr="00C755E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4F271" w14:textId="03E428C0" w:rsidR="00787FF9" w:rsidRPr="00787FF9" w:rsidRDefault="00787FF9" w:rsidP="00787FF9">
            <w:r>
              <w:t>Reifen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06EB" w14:textId="77777777" w:rsidR="00787FF9" w:rsidRDefault="00787FF9" w:rsidP="00787FF9">
            <w:r>
              <w:t xml:space="preserve">KENDA </w:t>
            </w:r>
            <w:proofErr w:type="spellStart"/>
            <w:r>
              <w:t>Krusade</w:t>
            </w:r>
            <w:proofErr w:type="spellEnd"/>
            <w:r>
              <w:t xml:space="preserve"> Sport</w:t>
            </w:r>
          </w:p>
          <w:p w14:paraId="6885BB81" w14:textId="79A255E9" w:rsidR="00787FF9" w:rsidRPr="00787FF9" w:rsidRDefault="00787FF9" w:rsidP="00C755E1">
            <w:pPr>
              <w:pStyle w:val="Listenabsatz"/>
              <w:numPr>
                <w:ilvl w:val="0"/>
                <w:numId w:val="28"/>
              </w:numPr>
            </w:pPr>
            <w:r>
              <w:t>26 * 4.0 Zoll</w:t>
            </w:r>
          </w:p>
        </w:tc>
      </w:tr>
      <w:tr w:rsidR="00787FF9" w14:paraId="04663892" w14:textId="77777777" w:rsidTr="00C755E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4366B" w14:textId="63C6C51A" w:rsidR="00787FF9" w:rsidRPr="00787FF9" w:rsidRDefault="00787FF9" w:rsidP="00787FF9">
            <w:r>
              <w:t>Lenker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6137" w14:textId="77777777" w:rsidR="00787FF9" w:rsidRDefault="00787FF9" w:rsidP="00787FF9">
            <w:proofErr w:type="spellStart"/>
            <w:r>
              <w:t>Alloy</w:t>
            </w:r>
            <w:proofErr w:type="spellEnd"/>
            <w:r>
              <w:t xml:space="preserve">, </w:t>
            </w:r>
            <w:proofErr w:type="spellStart"/>
            <w:r>
              <w:t>Promax</w:t>
            </w:r>
            <w:proofErr w:type="spellEnd"/>
            <w:r>
              <w:t xml:space="preserve"> </w:t>
            </w:r>
            <w:proofErr w:type="spellStart"/>
            <w:r>
              <w:t>brand</w:t>
            </w:r>
            <w:proofErr w:type="spellEnd"/>
          </w:p>
          <w:p w14:paraId="009274F8" w14:textId="77777777" w:rsidR="00787FF9" w:rsidRDefault="00787FF9" w:rsidP="00C755E1">
            <w:pPr>
              <w:pStyle w:val="Listenabsatz"/>
              <w:numPr>
                <w:ilvl w:val="0"/>
                <w:numId w:val="27"/>
              </w:numPr>
            </w:pPr>
            <w:r>
              <w:t>25,4mm Durchmesser</w:t>
            </w:r>
          </w:p>
          <w:p w14:paraId="3B3892D8" w14:textId="0D9DF67C" w:rsidR="00787FF9" w:rsidRPr="00787FF9" w:rsidRDefault="00787FF9" w:rsidP="00C755E1">
            <w:pPr>
              <w:pStyle w:val="Listenabsatz"/>
              <w:numPr>
                <w:ilvl w:val="0"/>
                <w:numId w:val="27"/>
              </w:numPr>
            </w:pPr>
            <w:r>
              <w:t>720mm Länge</w:t>
            </w:r>
          </w:p>
        </w:tc>
      </w:tr>
      <w:tr w:rsidR="00787FF9" w14:paraId="657D6261" w14:textId="77777777" w:rsidTr="00C755E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684C8" w14:textId="0005A2DB" w:rsidR="00787FF9" w:rsidRPr="00787FF9" w:rsidRDefault="00787FF9" w:rsidP="00787FF9">
            <w:r>
              <w:t>Vordergabel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0DC39" w14:textId="7389813E" w:rsidR="00787FF9" w:rsidRPr="00787FF9" w:rsidRDefault="00EA16A6" w:rsidP="00787FF9">
            <w:r>
              <w:t>Stahl, lackiert</w:t>
            </w:r>
          </w:p>
        </w:tc>
      </w:tr>
      <w:tr w:rsidR="00787FF9" w14:paraId="73C08A58" w14:textId="77777777" w:rsidTr="00C755E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3BE98" w14:textId="486E3198" w:rsidR="00787FF9" w:rsidRPr="00787FF9" w:rsidRDefault="00787FF9" w:rsidP="00787FF9">
            <w:r>
              <w:t>Bremsanlage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15E79" w14:textId="77777777" w:rsidR="00787FF9" w:rsidRDefault="00787FF9" w:rsidP="00787FF9">
            <w:proofErr w:type="spellStart"/>
            <w:r>
              <w:t>Tektro</w:t>
            </w:r>
            <w:proofErr w:type="spellEnd"/>
            <w:r>
              <w:t xml:space="preserve"> HD-E350 vorne und hinten</w:t>
            </w:r>
          </w:p>
          <w:p w14:paraId="06422206" w14:textId="77777777" w:rsidR="00787FF9" w:rsidRDefault="00787FF9" w:rsidP="00787FF9">
            <w:pPr>
              <w:pStyle w:val="Listenabsatz"/>
              <w:numPr>
                <w:ilvl w:val="0"/>
                <w:numId w:val="17"/>
              </w:numPr>
              <w:suppressAutoHyphens/>
              <w:autoSpaceDN w:val="0"/>
              <w:contextualSpacing w:val="0"/>
              <w:textAlignment w:val="baseline"/>
            </w:pPr>
            <w:r>
              <w:t>Hydraulische Scheibenbremsen</w:t>
            </w:r>
          </w:p>
          <w:p w14:paraId="08139ED2" w14:textId="32200065" w:rsidR="00787FF9" w:rsidRPr="00787FF9" w:rsidRDefault="00787FF9" w:rsidP="00C755E1">
            <w:pPr>
              <w:pStyle w:val="Listenabsatz"/>
              <w:numPr>
                <w:ilvl w:val="0"/>
                <w:numId w:val="17"/>
              </w:numPr>
            </w:pPr>
            <w:r>
              <w:t>Durchmesser: Ø 180 mm</w:t>
            </w:r>
          </w:p>
        </w:tc>
      </w:tr>
      <w:tr w:rsidR="00787FF9" w14:paraId="4CA747EC" w14:textId="77777777" w:rsidTr="00C755E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103A" w14:textId="10BBEFB9" w:rsidR="00787FF9" w:rsidRPr="00787FF9" w:rsidRDefault="00787FF9" w:rsidP="00787FF9">
            <w:r>
              <w:t>Schaltanlage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3532" w14:textId="77777777" w:rsidR="00787FF9" w:rsidRDefault="00787FF9" w:rsidP="00787FF9">
            <w:r>
              <w:t>SHIMANO Altus 7-speed</w:t>
            </w:r>
          </w:p>
          <w:p w14:paraId="2B4D805A" w14:textId="77777777" w:rsidR="00787FF9" w:rsidRDefault="00787FF9" w:rsidP="00787FF9">
            <w:pPr>
              <w:pStyle w:val="Listenabsatz"/>
              <w:numPr>
                <w:ilvl w:val="0"/>
                <w:numId w:val="18"/>
              </w:numPr>
              <w:suppressAutoHyphens/>
              <w:autoSpaceDN w:val="0"/>
              <w:contextualSpacing w:val="0"/>
              <w:textAlignment w:val="baseline"/>
            </w:pPr>
            <w:r>
              <w:t>Kassette: Shimano MF-TZ500-7</w:t>
            </w:r>
          </w:p>
          <w:p w14:paraId="5741D795" w14:textId="77777777" w:rsidR="00787FF9" w:rsidRDefault="00787FF9" w:rsidP="00787FF9">
            <w:pPr>
              <w:pStyle w:val="Listenabsatz"/>
              <w:numPr>
                <w:ilvl w:val="0"/>
                <w:numId w:val="18"/>
              </w:numPr>
              <w:suppressAutoHyphens/>
              <w:autoSpaceDN w:val="0"/>
              <w:contextualSpacing w:val="0"/>
              <w:textAlignment w:val="baseline"/>
            </w:pPr>
            <w:r>
              <w:t xml:space="preserve">Kassette: </w:t>
            </w:r>
            <w:proofErr w:type="spellStart"/>
            <w:r>
              <w:t>SunRace</w:t>
            </w:r>
            <w:proofErr w:type="spellEnd"/>
            <w:r>
              <w:t xml:space="preserve"> 13 – 28 Zähne</w:t>
            </w:r>
          </w:p>
          <w:p w14:paraId="13F855A2" w14:textId="77777777" w:rsidR="00787FF9" w:rsidRDefault="00787FF9" w:rsidP="00787FF9">
            <w:pPr>
              <w:pStyle w:val="Listenabsatz"/>
              <w:numPr>
                <w:ilvl w:val="0"/>
                <w:numId w:val="18"/>
              </w:numPr>
              <w:suppressAutoHyphens/>
              <w:autoSpaceDN w:val="0"/>
              <w:contextualSpacing w:val="0"/>
              <w:textAlignment w:val="baseline"/>
            </w:pPr>
            <w:r>
              <w:t>Schaltgarnitur: Shimano SIS Index Daumenschalter - rechts</w:t>
            </w:r>
          </w:p>
          <w:p w14:paraId="73C44C12" w14:textId="38F9EDE9" w:rsidR="00787FF9" w:rsidRPr="00787FF9" w:rsidRDefault="00787FF9" w:rsidP="00C755E1">
            <w:pPr>
              <w:pStyle w:val="Listenabsatz"/>
              <w:numPr>
                <w:ilvl w:val="0"/>
                <w:numId w:val="18"/>
              </w:numPr>
            </w:pPr>
            <w:r>
              <w:t>7 Gänge</w:t>
            </w:r>
          </w:p>
        </w:tc>
      </w:tr>
      <w:tr w:rsidR="00787FF9" w14:paraId="38DD9A6B" w14:textId="77777777" w:rsidTr="00C755E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FB2DC" w14:textId="6728D71D" w:rsidR="00787FF9" w:rsidRPr="00787FF9" w:rsidRDefault="00787FF9" w:rsidP="00787FF9">
            <w:r>
              <w:t>Kurbelgarnitur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15AB7" w14:textId="77777777" w:rsidR="00787FF9" w:rsidRDefault="00787FF9" w:rsidP="00787FF9">
            <w:proofErr w:type="spellStart"/>
            <w:r>
              <w:t>Prowheel</w:t>
            </w:r>
            <w:proofErr w:type="spellEnd"/>
          </w:p>
          <w:p w14:paraId="0E91D688" w14:textId="77777777" w:rsidR="00787FF9" w:rsidRDefault="00787FF9" w:rsidP="00787FF9">
            <w:pPr>
              <w:pStyle w:val="Listenabsatz"/>
              <w:numPr>
                <w:ilvl w:val="0"/>
                <w:numId w:val="19"/>
              </w:numPr>
              <w:suppressAutoHyphens/>
              <w:autoSpaceDN w:val="0"/>
              <w:contextualSpacing w:val="0"/>
              <w:textAlignment w:val="baseline"/>
            </w:pPr>
            <w:r>
              <w:t>Aluminium</w:t>
            </w:r>
          </w:p>
          <w:p w14:paraId="0BDFCDCA" w14:textId="77777777" w:rsidR="00787FF9" w:rsidRDefault="00787FF9" w:rsidP="00787FF9">
            <w:pPr>
              <w:pStyle w:val="Listenabsatz"/>
              <w:numPr>
                <w:ilvl w:val="0"/>
                <w:numId w:val="19"/>
              </w:numPr>
              <w:suppressAutoHyphens/>
              <w:autoSpaceDN w:val="0"/>
              <w:contextualSpacing w:val="0"/>
              <w:textAlignment w:val="baseline"/>
            </w:pPr>
            <w:r>
              <w:t>Kurbelarmlänge: 170mm</w:t>
            </w:r>
          </w:p>
          <w:p w14:paraId="312D7B3D" w14:textId="23E68292" w:rsidR="00787FF9" w:rsidRPr="00787FF9" w:rsidRDefault="00787FF9" w:rsidP="00C755E1">
            <w:pPr>
              <w:pStyle w:val="Listenabsatz"/>
              <w:numPr>
                <w:ilvl w:val="0"/>
                <w:numId w:val="19"/>
              </w:numPr>
            </w:pPr>
            <w:r>
              <w:t>44 Zähne Stahl</w:t>
            </w:r>
          </w:p>
        </w:tc>
      </w:tr>
      <w:tr w:rsidR="00787FF9" w14:paraId="40904D35" w14:textId="77777777" w:rsidTr="00C755E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EA51" w14:textId="5D2BD9C1" w:rsidR="00787FF9" w:rsidRPr="00787FF9" w:rsidRDefault="00787FF9" w:rsidP="00787FF9">
            <w:r>
              <w:t>Gewicht mit Akku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E82F" w14:textId="764D9C39" w:rsidR="00787FF9" w:rsidRPr="00787FF9" w:rsidRDefault="00787FF9" w:rsidP="00787FF9">
            <w:r>
              <w:t>32 kg</w:t>
            </w:r>
          </w:p>
        </w:tc>
      </w:tr>
      <w:tr w:rsidR="00787FF9" w14:paraId="42D688D5" w14:textId="77777777" w:rsidTr="00C755E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AC77F" w14:textId="1A6F321E" w:rsidR="00787FF9" w:rsidRPr="00787FF9" w:rsidRDefault="00787FF9" w:rsidP="00787FF9">
            <w:r>
              <w:t>Griffe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417ED" w14:textId="7D30131E" w:rsidR="00787FF9" w:rsidRPr="00787FF9" w:rsidRDefault="00787FF9" w:rsidP="00787FF9">
            <w:r>
              <w:t>Flach, gepolstert, Kunstleder</w:t>
            </w:r>
          </w:p>
        </w:tc>
      </w:tr>
      <w:tr w:rsidR="00787FF9" w14:paraId="00A76101" w14:textId="77777777" w:rsidTr="00C755E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9361C" w14:textId="25F015AF" w:rsidR="00787FF9" w:rsidRPr="00787FF9" w:rsidRDefault="00787FF9" w:rsidP="00787FF9">
            <w:r>
              <w:t>Felgen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DBFE5" w14:textId="16FA70F5" w:rsidR="00787FF9" w:rsidRPr="00787FF9" w:rsidRDefault="00787FF9" w:rsidP="00AC09E4">
            <w:r>
              <w:t>Legier</w:t>
            </w:r>
            <w:r w:rsidR="00AC09E4">
              <w:t xml:space="preserve">t, doppelwandig, </w:t>
            </w:r>
            <w:r>
              <w:t>35mm Außenbreite</w:t>
            </w:r>
            <w:r w:rsidR="00AC09E4">
              <w:t xml:space="preserve">, </w:t>
            </w:r>
            <w:r>
              <w:t>36-Loch</w:t>
            </w:r>
          </w:p>
        </w:tc>
      </w:tr>
      <w:tr w:rsidR="00787FF9" w14:paraId="3D5F2DF1" w14:textId="77777777" w:rsidTr="00C755E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0364" w14:textId="53ADFA8A" w:rsidR="00787FF9" w:rsidRPr="00787FF9" w:rsidRDefault="00787FF9" w:rsidP="00787FF9">
            <w:r>
              <w:t>Speichen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41AA7" w14:textId="54716895" w:rsidR="00787FF9" w:rsidRPr="00787FF9" w:rsidRDefault="00787FF9" w:rsidP="00787FF9">
            <w:r>
              <w:t>Edelstahl, 13 Gauge vorne, 12 Gauge hinten, schwarz mit silbernen Nippeln</w:t>
            </w:r>
          </w:p>
        </w:tc>
      </w:tr>
      <w:tr w:rsidR="00787FF9" w14:paraId="429F4503" w14:textId="77777777" w:rsidTr="00C755E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C8530" w14:textId="1DC5FDEA" w:rsidR="00787FF9" w:rsidRPr="00787FF9" w:rsidRDefault="00787FF9" w:rsidP="00787FF9">
            <w:r>
              <w:t>Seitenständer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E6CC3" w14:textId="4367ADE7" w:rsidR="00787FF9" w:rsidRPr="00787FF9" w:rsidRDefault="00AC09E4" w:rsidP="00787FF9">
            <w:r>
              <w:t>Aluminium und Kunststoff</w:t>
            </w:r>
          </w:p>
        </w:tc>
      </w:tr>
      <w:tr w:rsidR="00787FF9" w14:paraId="355BDD50" w14:textId="77777777" w:rsidTr="00C755E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74AD7" w14:textId="4FAAAF0E" w:rsidR="00787FF9" w:rsidRPr="00787FF9" w:rsidRDefault="00787FF9" w:rsidP="00787FF9">
            <w:r>
              <w:t>Schutzbleche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F0627" w14:textId="42EB0F81" w:rsidR="00787FF9" w:rsidRPr="00787FF9" w:rsidRDefault="00EA16A6" w:rsidP="00787FF9">
            <w:r>
              <w:t>Stahl, lackiert</w:t>
            </w:r>
          </w:p>
        </w:tc>
      </w:tr>
      <w:tr w:rsidR="00EA16A6" w14:paraId="50E6664C" w14:textId="77777777" w:rsidTr="00C755E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4E456" w14:textId="620A9D00" w:rsidR="00EA16A6" w:rsidRPr="00787FF9" w:rsidRDefault="00EA16A6" w:rsidP="00EA16A6">
            <w:r>
              <w:t>Gepäckträger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8B50B" w14:textId="16957207" w:rsidR="00EA16A6" w:rsidRPr="00787FF9" w:rsidRDefault="00EA16A6" w:rsidP="00EA16A6">
            <w:r>
              <w:t>Aluminium geschweißt</w:t>
            </w:r>
          </w:p>
        </w:tc>
      </w:tr>
      <w:tr w:rsidR="00EA16A6" w14:paraId="2951D058" w14:textId="77777777" w:rsidTr="00C755E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2552A" w14:textId="4C35FEF0" w:rsidR="00EA16A6" w:rsidRPr="00787FF9" w:rsidRDefault="00EA16A6" w:rsidP="00EA16A6">
            <w:r>
              <w:t>Rücklicht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6202" w14:textId="77777777" w:rsidR="00EA16A6" w:rsidRDefault="00AC09E4" w:rsidP="00EA16A6">
            <w:r>
              <w:t>BLAZE-LITE RLI900</w:t>
            </w:r>
          </w:p>
          <w:p w14:paraId="4647A144" w14:textId="0DBA89CD" w:rsidR="00AC09E4" w:rsidRDefault="00AC09E4" w:rsidP="00AC09E4">
            <w:pPr>
              <w:pStyle w:val="Listenabsatz"/>
              <w:numPr>
                <w:ilvl w:val="0"/>
                <w:numId w:val="32"/>
              </w:numPr>
            </w:pPr>
            <w:r>
              <w:t>Separat schaltbar</w:t>
            </w:r>
          </w:p>
          <w:p w14:paraId="5849FBE8" w14:textId="506F4011" w:rsidR="00AC09E4" w:rsidRPr="00787FF9" w:rsidRDefault="00AC09E4" w:rsidP="00AC09E4">
            <w:pPr>
              <w:pStyle w:val="Listenabsatz"/>
              <w:numPr>
                <w:ilvl w:val="0"/>
                <w:numId w:val="32"/>
              </w:numPr>
            </w:pPr>
            <w:r>
              <w:t>2x AAA Batterie</w:t>
            </w:r>
          </w:p>
        </w:tc>
      </w:tr>
    </w:tbl>
    <w:p w14:paraId="59770119" w14:textId="6A7CCEA4" w:rsidR="00D232B9" w:rsidRDefault="00D232B9" w:rsidP="00D232B9">
      <w:pPr>
        <w:spacing w:after="0" w:line="240" w:lineRule="auto"/>
      </w:pPr>
    </w:p>
    <w:sectPr w:rsidR="00D232B9" w:rsidSect="00C755E1">
      <w:headerReference w:type="default" r:id="rId12"/>
      <w:footerReference w:type="default" r:id="rId13"/>
      <w:footerReference w:type="first" r:id="rId14"/>
      <w:pgSz w:w="11906" w:h="16838" w:code="9"/>
      <w:pgMar w:top="2275" w:right="1440" w:bottom="1276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E7DB5" w14:textId="77777777" w:rsidR="00FE6346" w:rsidRDefault="00FE6346">
      <w:pPr>
        <w:spacing w:after="0" w:line="240" w:lineRule="auto"/>
      </w:pPr>
      <w:r>
        <w:separator/>
      </w:r>
    </w:p>
    <w:p w14:paraId="572982F6" w14:textId="77777777" w:rsidR="00FE6346" w:rsidRDefault="00FE6346"/>
  </w:endnote>
  <w:endnote w:type="continuationSeparator" w:id="0">
    <w:p w14:paraId="715ABEDA" w14:textId="77777777" w:rsidR="00FE6346" w:rsidRDefault="00FE6346">
      <w:pPr>
        <w:spacing w:after="0" w:line="240" w:lineRule="auto"/>
      </w:pPr>
      <w:r>
        <w:continuationSeparator/>
      </w:r>
    </w:p>
    <w:p w14:paraId="4158AA34" w14:textId="77777777" w:rsidR="00FE6346" w:rsidRDefault="00FE63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</w:font>
  <w:font w:name="Noto Sans Devanagari">
    <w:altName w:val="Calibri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9689" w14:textId="610E2CE6" w:rsidR="0077585B" w:rsidRDefault="0077585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F91E08" wp14:editId="39498611">
              <wp:simplePos x="0" y="0"/>
              <wp:positionH relativeFrom="column">
                <wp:posOffset>3937000</wp:posOffset>
              </wp:positionH>
              <wp:positionV relativeFrom="paragraph">
                <wp:posOffset>-203200</wp:posOffset>
              </wp:positionV>
              <wp:extent cx="11376660" cy="996950"/>
              <wp:effectExtent l="0" t="0" r="0" b="0"/>
              <wp:wrapNone/>
              <wp:docPr id="2" name="Freihand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11376660" cy="996950"/>
                      </a:xfrm>
                      <a:custGeom>
                        <a:avLst/>
                        <a:gdLst>
                          <a:gd name="T0" fmla="*/ 2136 w 2671"/>
                          <a:gd name="T1" fmla="*/ 0 h 690"/>
                          <a:gd name="T2" fmla="*/ 0 w 2671"/>
                          <a:gd name="T3" fmla="*/ 0 h 690"/>
                          <a:gd name="T4" fmla="*/ 0 w 2671"/>
                          <a:gd name="T5" fmla="*/ 690 h 690"/>
                          <a:gd name="T6" fmla="*/ 2671 w 2671"/>
                          <a:gd name="T7" fmla="*/ 690 h 690"/>
                          <a:gd name="T8" fmla="*/ 2136 w 2671"/>
                          <a:gd name="T9" fmla="*/ 0 h 6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671" h="690">
                            <a:moveTo>
                              <a:pt x="2136" y="0"/>
                            </a:moveTo>
                            <a:lnTo>
                              <a:pt x="0" y="0"/>
                            </a:lnTo>
                            <a:lnTo>
                              <a:pt x="0" y="690"/>
                            </a:lnTo>
                            <a:lnTo>
                              <a:pt x="2671" y="690"/>
                            </a:lnTo>
                            <a:lnTo>
                              <a:pt x="2136" y="0"/>
                            </a:lnTo>
                            <a:close/>
                          </a:path>
                        </a:pathLst>
                      </a:custGeom>
                      <a:solidFill>
                        <a:srgbClr val="BE201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CB8A6C" id="Freihandform 5" o:spid="_x0000_s1026" style="position:absolute;margin-left:310pt;margin-top:-16pt;width:895.8pt;height:78.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71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" path="m2136,l,,,690r2671,l2136,xe" fillcolor="#be2014" stroked="f">
              <v:path arrowok="t" o:connecttype="custom" o:connectlocs="9097921,0;0,0;0,996950;11376660,996950;9097921,0" o:connectangles="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50BC" w14:textId="77777777" w:rsidR="00752FC4" w:rsidRDefault="00752FC4" w:rsidP="00752FC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9F98" w14:textId="77777777" w:rsidR="00FE6346" w:rsidRDefault="00FE6346">
      <w:pPr>
        <w:spacing w:after="0" w:line="240" w:lineRule="auto"/>
      </w:pPr>
      <w:r>
        <w:separator/>
      </w:r>
    </w:p>
    <w:p w14:paraId="3B94669B" w14:textId="77777777" w:rsidR="00FE6346" w:rsidRDefault="00FE6346"/>
  </w:footnote>
  <w:footnote w:type="continuationSeparator" w:id="0">
    <w:p w14:paraId="42C13FEF" w14:textId="77777777" w:rsidR="00FE6346" w:rsidRDefault="00FE6346">
      <w:pPr>
        <w:spacing w:after="0" w:line="240" w:lineRule="auto"/>
      </w:pPr>
      <w:r>
        <w:continuationSeparator/>
      </w:r>
    </w:p>
    <w:p w14:paraId="0ABE8ECA" w14:textId="77777777" w:rsidR="00FE6346" w:rsidRDefault="00FE63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190D" w14:textId="21C79734" w:rsidR="001B4EEF" w:rsidRPr="00FE1448" w:rsidRDefault="008E728D" w:rsidP="00FE1448">
    <w:pPr>
      <w:pStyle w:val="Kopfzeile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9319C97" wp14:editId="0100771E">
              <wp:simplePos x="0" y="0"/>
              <wp:positionH relativeFrom="margin">
                <wp:posOffset>-1117600</wp:posOffset>
              </wp:positionH>
              <wp:positionV relativeFrom="page">
                <wp:posOffset>-31750</wp:posOffset>
              </wp:positionV>
              <wp:extent cx="7956550" cy="10754995"/>
              <wp:effectExtent l="0" t="0" r="6350" b="8255"/>
              <wp:wrapNone/>
              <wp:docPr id="23" name="Gruppe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56550" cy="10754995"/>
                        <a:chOff x="-12700" y="-44450"/>
                        <a:chExt cx="7956550" cy="10755632"/>
                      </a:xfrm>
                    </wpg:grpSpPr>
                    <wps:wsp>
                      <wps:cNvPr id="8" name="Freihandform 5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663537"/>
                          <a:ext cx="4317214" cy="898565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201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ihandform 6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155576"/>
                          <a:ext cx="4584700" cy="708078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Rechteck 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-44450"/>
                          <a:ext cx="7943850" cy="5143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ihandform: Form 27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-12700" y="9782177"/>
                          <a:ext cx="6694833" cy="92900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194235" id="Gruppe 23" o:spid="_x0000_s1026" alt="&quot;&quot;" style="position:absolute;margin-left:-88pt;margin-top:-2.5pt;width:626.5pt;height:846.85pt;z-index:251678720;mso-position-horizontal-relative:margin;mso-position-vertical-relative:page" coordorigin="-127,-444" coordsize="79565,10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">
              <v:shape id="Freihandform 5" o:spid="_x0000_s1027" style="position:absolute;top:6635;width:43172;height:8986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" path="m2136,l,,,690r2671,l2136,xe" fillcolor="#be2014" stroked="f">
                <v:path arrowok="t" o:connecttype="custom" o:connectlocs="3452478,0;0,0;0,898565;4317214,898565;3452478,0" o:connectangles="0,0,0,0,0"/>
              </v:shape>
              <v:shape id="Freihandform 6" o:spid="_x0000_s1028" style="position:absolute;left:32956;top:1555;width:45847;height:7081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" path="m2371,l,,355,440r2016,l2371,xe" fillcolor="#414141 [3207]" stroked="f">
                <v:path arrowok="t" o:connecttype="custom" o:connectlocs="4584700,0;0,0;686448,708078;4584700,708078;4584700,0" o:connectangles="0,0,0,0,0"/>
              </v:shape>
              <v:rect id="Rechteck 8" o:spid="_x0000_s1029" style="position:absolute;top:-444;width:79438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" fillcolor="#262626 [3204]" stroked="f"/>
              <v:shape id="Freihandform: Form 27" o:spid="_x0000_s1030" style="position:absolute;left:-127;top:97821;width:66948;height:9290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" path="m,l4583908,,6694833,1543935r-5670895,l9698,1543935r-9698,l,48783r307,l,xe" fillcolor="#414141 [3207]" stroked="f">
                <v:path arrowok="t" o:connecttype="custom" o:connectlocs="0,0;4583908,0;6694833,929005;1023938,929005;9698,929005;0,929005;0,29353;307,29353" o:connectangles="0,0,0,0,0,0,0,0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05137"/>
    <w:multiLevelType w:val="multilevel"/>
    <w:tmpl w:val="F724A5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9B8782C"/>
    <w:multiLevelType w:val="multilevel"/>
    <w:tmpl w:val="29C248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0E9100AA"/>
    <w:multiLevelType w:val="multilevel"/>
    <w:tmpl w:val="5F3CEC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24762B8"/>
    <w:multiLevelType w:val="multilevel"/>
    <w:tmpl w:val="6AA0D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0312E40"/>
    <w:multiLevelType w:val="multilevel"/>
    <w:tmpl w:val="F1E45618"/>
    <w:lvl w:ilvl="0">
      <w:numFmt w:val="bullet"/>
      <w:lvlText w:val=""/>
      <w:lvlJc w:val="left"/>
      <w:pPr>
        <w:ind w:left="720" w:hanging="360"/>
      </w:pPr>
      <w:rPr>
        <w:rFonts w:ascii="Wingdings" w:eastAsia="DejaVu Sans" w:hAnsi="Wingdings" w:cs="Noto Sans Devanaga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0E81110"/>
    <w:multiLevelType w:val="multilevel"/>
    <w:tmpl w:val="A17C9E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E937B4F"/>
    <w:multiLevelType w:val="multilevel"/>
    <w:tmpl w:val="6AA0D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2680622"/>
    <w:multiLevelType w:val="multilevel"/>
    <w:tmpl w:val="6AA0D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616227C"/>
    <w:multiLevelType w:val="multilevel"/>
    <w:tmpl w:val="29C248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C892544"/>
    <w:multiLevelType w:val="hybridMultilevel"/>
    <w:tmpl w:val="5BC4C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7187D"/>
    <w:multiLevelType w:val="multilevel"/>
    <w:tmpl w:val="29C248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0811897"/>
    <w:multiLevelType w:val="multilevel"/>
    <w:tmpl w:val="5F3CEC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6A41A77"/>
    <w:multiLevelType w:val="hybridMultilevel"/>
    <w:tmpl w:val="EC2CE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43886"/>
    <w:multiLevelType w:val="multilevel"/>
    <w:tmpl w:val="6AA0D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BD847A3"/>
    <w:multiLevelType w:val="multilevel"/>
    <w:tmpl w:val="6AA0D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51A5B9D"/>
    <w:multiLevelType w:val="multilevel"/>
    <w:tmpl w:val="BFCEB73A"/>
    <w:lvl w:ilvl="0">
      <w:numFmt w:val="bullet"/>
      <w:lvlText w:val=""/>
      <w:lvlJc w:val="left"/>
      <w:pPr>
        <w:ind w:left="720" w:hanging="360"/>
      </w:pPr>
      <w:rPr>
        <w:rFonts w:ascii="Wingdings" w:eastAsia="DejaVu Sans" w:hAnsi="Wingdings" w:cs="Noto Sans Devanaga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7F624A2"/>
    <w:multiLevelType w:val="multilevel"/>
    <w:tmpl w:val="29C248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80D7532"/>
    <w:multiLevelType w:val="multilevel"/>
    <w:tmpl w:val="29C248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17A2F91"/>
    <w:multiLevelType w:val="multilevel"/>
    <w:tmpl w:val="294E03CC"/>
    <w:lvl w:ilvl="0">
      <w:numFmt w:val="bullet"/>
      <w:lvlText w:val=""/>
      <w:lvlJc w:val="left"/>
      <w:pPr>
        <w:ind w:left="720" w:hanging="360"/>
      </w:pPr>
      <w:rPr>
        <w:rFonts w:ascii="Wingdings" w:eastAsia="DejaVu Sans" w:hAnsi="Wingdings" w:cs="Noto Sans Devanaga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1952544"/>
    <w:multiLevelType w:val="hybridMultilevel"/>
    <w:tmpl w:val="C5D62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A0F44"/>
    <w:multiLevelType w:val="multilevel"/>
    <w:tmpl w:val="6AA0D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AE57B67"/>
    <w:multiLevelType w:val="multilevel"/>
    <w:tmpl w:val="6AA0D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40555666">
    <w:abstractNumId w:val="9"/>
  </w:num>
  <w:num w:numId="2" w16cid:durableId="109975253">
    <w:abstractNumId w:val="7"/>
  </w:num>
  <w:num w:numId="3" w16cid:durableId="126625603">
    <w:abstractNumId w:val="6"/>
  </w:num>
  <w:num w:numId="4" w16cid:durableId="2045205047">
    <w:abstractNumId w:val="5"/>
  </w:num>
  <w:num w:numId="5" w16cid:durableId="984163796">
    <w:abstractNumId w:val="4"/>
  </w:num>
  <w:num w:numId="6" w16cid:durableId="233662321">
    <w:abstractNumId w:val="8"/>
  </w:num>
  <w:num w:numId="7" w16cid:durableId="1588491402">
    <w:abstractNumId w:val="3"/>
  </w:num>
  <w:num w:numId="8" w16cid:durableId="1917327071">
    <w:abstractNumId w:val="2"/>
  </w:num>
  <w:num w:numId="9" w16cid:durableId="915670329">
    <w:abstractNumId w:val="1"/>
  </w:num>
  <w:num w:numId="10" w16cid:durableId="1882980693">
    <w:abstractNumId w:val="0"/>
  </w:num>
  <w:num w:numId="11" w16cid:durableId="1072511583">
    <w:abstractNumId w:val="29"/>
  </w:num>
  <w:num w:numId="12" w16cid:durableId="783576605">
    <w:abstractNumId w:val="19"/>
  </w:num>
  <w:num w:numId="13" w16cid:durableId="840463066">
    <w:abstractNumId w:val="22"/>
  </w:num>
  <w:num w:numId="14" w16cid:durableId="736127487">
    <w:abstractNumId w:val="28"/>
  </w:num>
  <w:num w:numId="15" w16cid:durableId="1175875612">
    <w:abstractNumId w:val="12"/>
  </w:num>
  <w:num w:numId="16" w16cid:durableId="721248423">
    <w:abstractNumId w:val="21"/>
  </w:num>
  <w:num w:numId="17" w16cid:durableId="294530532">
    <w:abstractNumId w:val="11"/>
  </w:num>
  <w:num w:numId="18" w16cid:durableId="1748067291">
    <w:abstractNumId w:val="15"/>
  </w:num>
  <w:num w:numId="19" w16cid:durableId="42604029">
    <w:abstractNumId w:val="10"/>
  </w:num>
  <w:num w:numId="20" w16cid:durableId="843279755">
    <w:abstractNumId w:val="14"/>
  </w:num>
  <w:num w:numId="21" w16cid:durableId="2110617953">
    <w:abstractNumId w:val="25"/>
  </w:num>
  <w:num w:numId="22" w16cid:durableId="1919245052">
    <w:abstractNumId w:val="23"/>
  </w:num>
  <w:num w:numId="23" w16cid:durableId="615529605">
    <w:abstractNumId w:val="17"/>
  </w:num>
  <w:num w:numId="24" w16cid:durableId="1470051437">
    <w:abstractNumId w:val="30"/>
  </w:num>
  <w:num w:numId="25" w16cid:durableId="1654918281">
    <w:abstractNumId w:val="31"/>
  </w:num>
  <w:num w:numId="26" w16cid:durableId="296567125">
    <w:abstractNumId w:val="16"/>
  </w:num>
  <w:num w:numId="27" w16cid:durableId="1801146565">
    <w:abstractNumId w:val="20"/>
  </w:num>
  <w:num w:numId="28" w16cid:durableId="432555443">
    <w:abstractNumId w:val="18"/>
  </w:num>
  <w:num w:numId="29" w16cid:durableId="1445419726">
    <w:abstractNumId w:val="26"/>
  </w:num>
  <w:num w:numId="30" w16cid:durableId="1377923375">
    <w:abstractNumId w:val="27"/>
  </w:num>
  <w:num w:numId="31" w16cid:durableId="654066460">
    <w:abstractNumId w:val="24"/>
  </w:num>
  <w:num w:numId="32" w16cid:durableId="16256902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FC"/>
    <w:rsid w:val="000115CE"/>
    <w:rsid w:val="000263D1"/>
    <w:rsid w:val="000828F4"/>
    <w:rsid w:val="000A3BA0"/>
    <w:rsid w:val="000C0E60"/>
    <w:rsid w:val="000D51D0"/>
    <w:rsid w:val="000E4C07"/>
    <w:rsid w:val="000F51EC"/>
    <w:rsid w:val="000F7122"/>
    <w:rsid w:val="00107C8E"/>
    <w:rsid w:val="00132DA2"/>
    <w:rsid w:val="0015507F"/>
    <w:rsid w:val="00163A96"/>
    <w:rsid w:val="001A55CE"/>
    <w:rsid w:val="001B4EEF"/>
    <w:rsid w:val="001B689C"/>
    <w:rsid w:val="00200635"/>
    <w:rsid w:val="00202F0A"/>
    <w:rsid w:val="00235878"/>
    <w:rsid w:val="00254E0D"/>
    <w:rsid w:val="00284DFC"/>
    <w:rsid w:val="002A0A1B"/>
    <w:rsid w:val="002A53CE"/>
    <w:rsid w:val="002B67E2"/>
    <w:rsid w:val="00346AB3"/>
    <w:rsid w:val="00360351"/>
    <w:rsid w:val="00364BFD"/>
    <w:rsid w:val="0038000D"/>
    <w:rsid w:val="00385ACF"/>
    <w:rsid w:val="003B048C"/>
    <w:rsid w:val="003E60B9"/>
    <w:rsid w:val="0040677A"/>
    <w:rsid w:val="00410197"/>
    <w:rsid w:val="00426529"/>
    <w:rsid w:val="00477474"/>
    <w:rsid w:val="00480B7F"/>
    <w:rsid w:val="004A1893"/>
    <w:rsid w:val="004B0D30"/>
    <w:rsid w:val="004B2893"/>
    <w:rsid w:val="004C4A44"/>
    <w:rsid w:val="005109DA"/>
    <w:rsid w:val="005125BB"/>
    <w:rsid w:val="005264AB"/>
    <w:rsid w:val="00537F9C"/>
    <w:rsid w:val="00545AA5"/>
    <w:rsid w:val="00572222"/>
    <w:rsid w:val="005D3DA6"/>
    <w:rsid w:val="006258E6"/>
    <w:rsid w:val="00715B16"/>
    <w:rsid w:val="00731405"/>
    <w:rsid w:val="00744EA9"/>
    <w:rsid w:val="00752FC4"/>
    <w:rsid w:val="00757E9C"/>
    <w:rsid w:val="0077585B"/>
    <w:rsid w:val="007822B0"/>
    <w:rsid w:val="00787FF9"/>
    <w:rsid w:val="00791A75"/>
    <w:rsid w:val="007B4C91"/>
    <w:rsid w:val="007D3FD3"/>
    <w:rsid w:val="007D538A"/>
    <w:rsid w:val="007D70F7"/>
    <w:rsid w:val="007F04C8"/>
    <w:rsid w:val="00830C5F"/>
    <w:rsid w:val="00834A33"/>
    <w:rsid w:val="00864F7A"/>
    <w:rsid w:val="008916D6"/>
    <w:rsid w:val="00896EE1"/>
    <w:rsid w:val="008B0DAE"/>
    <w:rsid w:val="008B1068"/>
    <w:rsid w:val="008C1482"/>
    <w:rsid w:val="008D0AA7"/>
    <w:rsid w:val="008E172E"/>
    <w:rsid w:val="008E728D"/>
    <w:rsid w:val="00912A0A"/>
    <w:rsid w:val="00912B0F"/>
    <w:rsid w:val="009226D9"/>
    <w:rsid w:val="00934774"/>
    <w:rsid w:val="009468D3"/>
    <w:rsid w:val="00981EB2"/>
    <w:rsid w:val="009B3C11"/>
    <w:rsid w:val="009C2F3B"/>
    <w:rsid w:val="00A17117"/>
    <w:rsid w:val="00A1715D"/>
    <w:rsid w:val="00A670A9"/>
    <w:rsid w:val="00A763AE"/>
    <w:rsid w:val="00A81C05"/>
    <w:rsid w:val="00AC09E4"/>
    <w:rsid w:val="00AF16E5"/>
    <w:rsid w:val="00B209BF"/>
    <w:rsid w:val="00B540FC"/>
    <w:rsid w:val="00B6115C"/>
    <w:rsid w:val="00B63133"/>
    <w:rsid w:val="00B94668"/>
    <w:rsid w:val="00BC0F0A"/>
    <w:rsid w:val="00BD7014"/>
    <w:rsid w:val="00C11980"/>
    <w:rsid w:val="00C12104"/>
    <w:rsid w:val="00C12A54"/>
    <w:rsid w:val="00C26B1B"/>
    <w:rsid w:val="00C41D13"/>
    <w:rsid w:val="00C755E1"/>
    <w:rsid w:val="00CB0809"/>
    <w:rsid w:val="00D04123"/>
    <w:rsid w:val="00D06525"/>
    <w:rsid w:val="00D149F1"/>
    <w:rsid w:val="00D232B9"/>
    <w:rsid w:val="00D36106"/>
    <w:rsid w:val="00DC7840"/>
    <w:rsid w:val="00EA16A6"/>
    <w:rsid w:val="00EB01E8"/>
    <w:rsid w:val="00F1217C"/>
    <w:rsid w:val="00F60291"/>
    <w:rsid w:val="00F71D73"/>
    <w:rsid w:val="00F763B1"/>
    <w:rsid w:val="00F90A6A"/>
    <w:rsid w:val="00FA402E"/>
    <w:rsid w:val="00FB125A"/>
    <w:rsid w:val="00FB49C2"/>
    <w:rsid w:val="00FE1448"/>
    <w:rsid w:val="00F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54F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de-DE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1EB2"/>
    <w:rPr>
      <w:color w:val="auto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B63133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4E0D"/>
    <w:rPr>
      <w:color w:val="auto"/>
    </w:rPr>
  </w:style>
  <w:style w:type="paragraph" w:styleId="Fuzeile">
    <w:name w:val="footer"/>
    <w:basedOn w:val="Standard"/>
    <w:link w:val="FuzeileZchn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Platzhaltertext">
    <w:name w:val="Placeholder Text"/>
    <w:basedOn w:val="Absatz-Standardschriftart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Kontaktinfos">
    <w:name w:val="Kontaktinfos"/>
    <w:basedOn w:val="Standard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Datum">
    <w:name w:val="Date"/>
    <w:basedOn w:val="Standard"/>
    <w:next w:val="Anrede"/>
    <w:link w:val="DatumZchn"/>
    <w:uiPriority w:val="4"/>
    <w:unhideWhenUsed/>
    <w:qFormat/>
    <w:pPr>
      <w:spacing w:before="720" w:after="960"/>
    </w:pPr>
  </w:style>
  <w:style w:type="character" w:customStyle="1" w:styleId="DatumZchn">
    <w:name w:val="Datum Zchn"/>
    <w:basedOn w:val="Absatz-Standardschriftart"/>
    <w:link w:val="Datum"/>
    <w:uiPriority w:val="4"/>
    <w:rsid w:val="00752FC4"/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rsid w:val="00254E0D"/>
    <w:pPr>
      <w:spacing w:after="96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6"/>
    <w:rsid w:val="00254E0D"/>
    <w:rPr>
      <w:color w:val="auto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ellenraster">
    <w:name w:val="Table Grid"/>
    <w:basedOn w:val="NormaleTabelle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72222"/>
  </w:style>
  <w:style w:type="paragraph" w:styleId="Blocktext">
    <w:name w:val="Block Text"/>
    <w:basedOn w:val="Standard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7222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7222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72222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uchtitel">
    <w:name w:val="Book Title"/>
    <w:basedOn w:val="Absatz-Standardschriftar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7222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222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22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unkleListe">
    <w:name w:val="Dark List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72222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ervorhebung">
    <w:name w:val="Emphasis"/>
    <w:basedOn w:val="Absatz-Standardschriftart"/>
    <w:uiPriority w:val="20"/>
    <w:semiHidden/>
    <w:qFormat/>
    <w:rsid w:val="00572222"/>
    <w:rPr>
      <w:i/>
      <w:iCs/>
      <w:sz w:val="22"/>
    </w:rPr>
  </w:style>
  <w:style w:type="character" w:styleId="Endnotenzeichen">
    <w:name w:val="end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72222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mschlagadresse">
    <w:name w:val="envelope address"/>
    <w:basedOn w:val="Standard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2222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itternetztabelle1hell">
    <w:name w:val="Grid Table 1 Light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kronym">
    <w:name w:val="HTML Acronym"/>
    <w:basedOn w:val="Absatz-Standardschriftart"/>
    <w:uiPriority w:val="99"/>
    <w:semiHidden/>
    <w:unhideWhenUsed/>
    <w:rsid w:val="00572222"/>
    <w:rPr>
      <w:sz w:val="2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Zitat">
    <w:name w:val="HTML Cit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Tastatur">
    <w:name w:val="HTML Keyboard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Beispiel">
    <w:name w:val="HTML Sample"/>
    <w:basedOn w:val="Absatz-Standardschriftar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bsatz-Standardschriftart"/>
    <w:uiPriority w:val="99"/>
    <w:semiHidden/>
    <w:unhideWhenUsed/>
    <w:rsid w:val="000F51EC"/>
    <w:rPr>
      <w:color w:val="202020" w:themeColor="accent4" w:themeShade="80"/>
      <w:sz w:val="22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51EC"/>
    <w:rPr>
      <w:i/>
      <w:iCs/>
      <w:color w:val="1C1C1C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HellesRaster">
    <w:name w:val="Light Grid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72222"/>
    <w:rPr>
      <w:sz w:val="22"/>
    </w:rPr>
  </w:style>
  <w:style w:type="paragraph" w:styleId="Liste">
    <w:name w:val="List"/>
    <w:basedOn w:val="Standard"/>
    <w:uiPriority w:val="99"/>
    <w:semiHidden/>
    <w:unhideWhenUsed/>
    <w:rsid w:val="0057222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57222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57222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57222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572222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rsid w:val="0057222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ntabelle2">
    <w:name w:val="List Table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ntabelle3">
    <w:name w:val="List Table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ittleresRaster1">
    <w:name w:val="Medium Grid 1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KeinLeerraum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StandardWeb">
    <w:name w:val="Normal (Web)"/>
    <w:basedOn w:val="Standard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7222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72222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eitenzahl">
    <w:name w:val="page number"/>
    <w:basedOn w:val="Absatz-Standardschriftart"/>
    <w:uiPriority w:val="99"/>
    <w:semiHidden/>
    <w:unhideWhenUsed/>
    <w:rsid w:val="00572222"/>
    <w:rPr>
      <w:sz w:val="22"/>
    </w:rPr>
  </w:style>
  <w:style w:type="table" w:styleId="EinfacheTabelle1">
    <w:name w:val="Plain Table 1"/>
    <w:basedOn w:val="NormaleTabelle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nrede">
    <w:name w:val="Salutation"/>
    <w:basedOn w:val="Standard"/>
    <w:next w:val="Standard"/>
    <w:link w:val="AnredeZchn"/>
    <w:uiPriority w:val="5"/>
    <w:qFormat/>
    <w:rsid w:val="00572222"/>
  </w:style>
  <w:style w:type="character" w:customStyle="1" w:styleId="AnredeZchn">
    <w:name w:val="Anrede Zchn"/>
    <w:basedOn w:val="Absatz-Standardschriftart"/>
    <w:link w:val="Anrede"/>
    <w:uiPriority w:val="5"/>
    <w:rsid w:val="00752FC4"/>
  </w:style>
  <w:style w:type="paragraph" w:styleId="Unterschrift">
    <w:name w:val="Signature"/>
    <w:basedOn w:val="Standard"/>
    <w:next w:val="Standard"/>
    <w:link w:val="UnterschriftZchn"/>
    <w:uiPriority w:val="7"/>
    <w:qFormat/>
    <w:rsid w:val="00254E0D"/>
    <w:pPr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7"/>
    <w:rsid w:val="00254E0D"/>
    <w:rPr>
      <w:color w:val="auto"/>
    </w:rPr>
  </w:style>
  <w:style w:type="character" w:styleId="Fett">
    <w:name w:val="Strong"/>
    <w:basedOn w:val="Absatz-Standardschriftart"/>
    <w:uiPriority w:val="19"/>
    <w:semiHidden/>
    <w:qFormat/>
    <w:rsid w:val="00572222"/>
    <w:rPr>
      <w:b/>
      <w:bCs/>
      <w:sz w:val="2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chwacheHervorhebung">
    <w:name w:val="Subtle Emphasis"/>
    <w:basedOn w:val="Absatz-Standardschriftar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chwacherVerweis">
    <w:name w:val="Subtle Reference"/>
    <w:basedOn w:val="Absatz-Standardschriftar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le3D-Effekt1">
    <w:name w:val="Table 3D effects 1"/>
    <w:basedOn w:val="NormaleTabelle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72222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72222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7222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7222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7222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7222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7222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7222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7222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7222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72222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k\AppData\Roaming\Microsoft\Templates\Briefkopf%20Moderne%20Winkel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ED54F11-E722-4EC3-A446-A4944F08D1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6804AB-7CC7-4EDB-98C4-7F4CF232EF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Moderne Winkel</Template>
  <TotalTime>0</TotalTime>
  <Pages>2</Pages>
  <Words>296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2022-04-21T12:57:00Z</dcterms:created>
  <dcterms:modified xsi:type="dcterms:W3CDTF">2022-04-21T12:57:00Z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